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A1" w:rsidRPr="00D81EA5" w:rsidRDefault="00A806A1" w:rsidP="00D81EA5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D81EA5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ДОПОЛНИТЕЛЬНАЯ ПРЕДПРОФЕССИОНАЛЬНАЯ ОБЩЕОБРАЗОВАТЕЛЬНАЯ ПРОГРАММА «ФОРТЕПИАНО»</w:t>
      </w:r>
    </w:p>
    <w:p w:rsidR="00A806A1" w:rsidRPr="00D81EA5" w:rsidRDefault="00A806A1" w:rsidP="00D81EA5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A806A1" w:rsidRPr="00D81EA5" w:rsidRDefault="00A806A1" w:rsidP="00D81EA5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D81EA5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СРОК ОБУЧЕНИЯ – 8 (9) ЛЕТ</w:t>
      </w:r>
    </w:p>
    <w:p w:rsidR="00A806A1" w:rsidRPr="00D81EA5" w:rsidRDefault="00A806A1" w:rsidP="00D81EA5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icrosoft YaHei" w:hAnsi="Times New Roman" w:cs="Times New Roman"/>
          <w:bCs/>
          <w:kern w:val="3"/>
          <w:sz w:val="28"/>
          <w:szCs w:val="28"/>
          <w:lang w:eastAsia="zh-CN" w:bidi="hi-IN"/>
        </w:rPr>
      </w:pPr>
    </w:p>
    <w:p w:rsidR="00A806A1" w:rsidRPr="00D81EA5" w:rsidRDefault="00A806A1" w:rsidP="00D81EA5">
      <w:pPr>
        <w:keepNext/>
        <w:widowControl w:val="0"/>
        <w:shd w:val="clear" w:color="auto" w:fill="FBD4B4"/>
        <w:suppressAutoHyphens/>
        <w:autoSpaceDN w:val="0"/>
        <w:spacing w:after="0" w:line="240" w:lineRule="auto"/>
        <w:textAlignment w:val="baseline"/>
        <w:rPr>
          <w:rFonts w:ascii="Times New Roman" w:eastAsia="Microsoft YaHei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D81EA5">
        <w:rPr>
          <w:rFonts w:ascii="Times New Roman" w:eastAsia="Microsoft YaHei" w:hAnsi="Times New Roman" w:cs="Times New Roman"/>
          <w:b/>
          <w:bCs/>
          <w:kern w:val="3"/>
          <w:sz w:val="28"/>
          <w:szCs w:val="28"/>
          <w:lang w:eastAsia="zh-CN" w:bidi="hi-IN"/>
        </w:rPr>
        <w:t>Программа учебного предмета «Специальность и чтение с листа»</w:t>
      </w:r>
    </w:p>
    <w:p w:rsidR="00A806A1" w:rsidRPr="00D81EA5" w:rsidRDefault="00A806A1" w:rsidP="00D81EA5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1EA5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ab/>
      </w:r>
      <w:r w:rsidRPr="00D81EA5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ab/>
      </w:r>
      <w:proofErr w:type="gramStart"/>
      <w:r w:rsidRPr="00D8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Программа по учебному предмету «Специальность и чтение с листа» создана в соответствии с федеральными государственными требованиями</w:t>
      </w:r>
      <w:r w:rsidRPr="00D81E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8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минимуму содержания, структуре и условиям реализации дополнительной предпроф</w:t>
      </w:r>
      <w:r w:rsidR="00D8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ессиональной </w:t>
      </w:r>
      <w:r w:rsidRPr="00D8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программы в области музыкального искусства «Фортепиано» и «Положением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искусств» (утверждено Министерством культуры Российской Федерации – приказ № 86 от 09.02.2012 года). </w:t>
      </w:r>
      <w:proofErr w:type="gramEnd"/>
    </w:p>
    <w:p w:rsidR="00A806A1" w:rsidRPr="00D81EA5" w:rsidRDefault="00A806A1" w:rsidP="00D81EA5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Программа является частью дополнительной предпрофессиональной  программы в области музыкального искусства «Фортепиано». Учебный предмет «Специальность и чтение с листа» относится к обязательной части дополнительной предпрофессиональной общеобразовательной программы.</w:t>
      </w:r>
    </w:p>
    <w:p w:rsidR="00A806A1" w:rsidRPr="00320C58" w:rsidRDefault="00A806A1" w:rsidP="00D81EA5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Возраст поступающих</w:t>
      </w:r>
      <w:r w:rsidRPr="00D8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первый класс – с шести лет шести месяцев до девяти лет. </w:t>
      </w:r>
    </w:p>
    <w:p w:rsidR="00A806A1" w:rsidRPr="00D81EA5" w:rsidRDefault="00A806A1" w:rsidP="00320C58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срок освоения программы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</w:t>
      </w:r>
      <w:r w:rsidR="00072F7A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(9)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Для детей, не закончивших освоение образовательной программы основного общего об</w:t>
      </w:r>
      <w:r w:rsidR="00072F7A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или среднего 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1 год.</w:t>
      </w:r>
    </w:p>
    <w:p w:rsidR="00A806A1" w:rsidRPr="00D81EA5" w:rsidRDefault="00A806A1" w:rsidP="00D81EA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Программа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с учётом в</w:t>
      </w:r>
      <w:r w:rsidR="00072F7A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озрастных особенностей </w:t>
      </w:r>
      <w:r w:rsidR="003C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8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направлена </w:t>
      </w:r>
      <w:proofErr w:type="gramStart"/>
      <w:r w:rsidRPr="00D8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D8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6A1" w:rsidRPr="00D81EA5" w:rsidRDefault="00072F7A" w:rsidP="00D81EA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приобщение </w:t>
      </w:r>
      <w:r w:rsidR="003C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A806A1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искусству, развитие их творческих способностей и   приобретение  начальных профессиональных навыков; </w:t>
      </w:r>
    </w:p>
    <w:p w:rsidR="00A806A1" w:rsidRPr="00D81EA5" w:rsidRDefault="00A806A1" w:rsidP="00D81EA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одарённых детей в области музыкального искусства в раннем возрасте;</w:t>
      </w:r>
    </w:p>
    <w:p w:rsidR="00A806A1" w:rsidRPr="00D81EA5" w:rsidRDefault="00A806A1" w:rsidP="00D81EA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и жанровыми особенностями и традициями;  </w:t>
      </w:r>
    </w:p>
    <w:p w:rsidR="00A806A1" w:rsidRPr="00D81EA5" w:rsidRDefault="00A806A1" w:rsidP="00D81EA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художественного образования, эстетического воспитания, духовно-нравственного развития обучающихся; </w:t>
      </w:r>
    </w:p>
    <w:p w:rsidR="00A806A1" w:rsidRPr="00D81EA5" w:rsidRDefault="00A806A1" w:rsidP="00D81EA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у детей культуры </w:t>
      </w:r>
      <w:proofErr w:type="gramStart"/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сольного</w:t>
      </w:r>
      <w:proofErr w:type="gramEnd"/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музицирования;</w:t>
      </w:r>
    </w:p>
    <w:p w:rsidR="00A806A1" w:rsidRPr="00D81EA5" w:rsidRDefault="00A806A1" w:rsidP="00D81EA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детьми опыта творческой деятельности;</w:t>
      </w:r>
    </w:p>
    <w:p w:rsidR="00A806A1" w:rsidRPr="00D81EA5" w:rsidRDefault="00A806A1" w:rsidP="00D81EA5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детьми духовными и культурными ценностями народов мира;</w:t>
      </w:r>
    </w:p>
    <w:p w:rsidR="00A806A1" w:rsidRPr="00320C58" w:rsidRDefault="00A806A1" w:rsidP="00320C58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одарённых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320C58" w:rsidRDefault="00A806A1" w:rsidP="00D81EA5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EA5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20C58" w:rsidRDefault="00320C58" w:rsidP="00D81EA5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6A1" w:rsidRPr="00D81EA5" w:rsidRDefault="00A806A1" w:rsidP="00D81EA5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E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Цели программы: </w:t>
      </w:r>
    </w:p>
    <w:p w:rsidR="00A806A1" w:rsidRPr="00D81EA5" w:rsidRDefault="00A806A1" w:rsidP="00D81EA5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>- обеспечение развития музыкально-творче</w:t>
      </w:r>
      <w:r w:rsidR="00072F7A" w:rsidRPr="00D81EA5">
        <w:rPr>
          <w:rFonts w:ascii="Times New Roman" w:eastAsia="Calibri" w:hAnsi="Times New Roman" w:cs="Times New Roman"/>
          <w:sz w:val="28"/>
          <w:szCs w:val="28"/>
        </w:rPr>
        <w:t xml:space="preserve">ских способностей </w:t>
      </w:r>
      <w:r w:rsidR="003C1AD7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 на основе приобретённых ими профессиональных знаний, умений и навыков в области фортепианного исполнительства; </w:t>
      </w:r>
    </w:p>
    <w:p w:rsidR="00A806A1" w:rsidRPr="00320C58" w:rsidRDefault="00A806A1" w:rsidP="00D81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>- подготовка наиболее одарённых детей в области фортепианного исполнительства к дальнейшему продолжению обучения в средних профессиональных музыкальных учебных заведениях.</w:t>
      </w:r>
    </w:p>
    <w:p w:rsidR="00A806A1" w:rsidRPr="00D81EA5" w:rsidRDefault="00A806A1" w:rsidP="00D81EA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b/>
          <w:sz w:val="28"/>
          <w:szCs w:val="28"/>
        </w:rPr>
        <w:t xml:space="preserve">         Задачи программы:</w:t>
      </w: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06A1" w:rsidRPr="00D81EA5" w:rsidRDefault="00072F7A" w:rsidP="00D81E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- формирование у </w:t>
      </w:r>
      <w:r w:rsidR="003C1AD7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A806A1" w:rsidRPr="00D81EA5">
        <w:rPr>
          <w:rFonts w:ascii="Times New Roman" w:eastAsia="Calibri" w:hAnsi="Times New Roman" w:cs="Times New Roman"/>
          <w:sz w:val="28"/>
          <w:szCs w:val="28"/>
        </w:rPr>
        <w:t xml:space="preserve"> эстетических взглядов, нравственных установок и потребности общения с духовными ценностями;  </w:t>
      </w:r>
    </w:p>
    <w:p w:rsidR="00A806A1" w:rsidRPr="00D81EA5" w:rsidRDefault="00A806A1" w:rsidP="00D81E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- развитие у детей интереса к классической музыке и музыкальному творчеству; </w:t>
      </w:r>
    </w:p>
    <w:p w:rsidR="00A806A1" w:rsidRPr="00D81EA5" w:rsidRDefault="00072F7A" w:rsidP="00D8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у </w:t>
      </w:r>
      <w:r w:rsidR="003C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A806A1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самостоятельной творческой деятельности, как способа самовыражения личности;</w:t>
      </w:r>
    </w:p>
    <w:p w:rsidR="00A806A1" w:rsidRPr="00D81EA5" w:rsidRDefault="00A806A1" w:rsidP="00D81EA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у детей культуры </w:t>
      </w:r>
      <w:proofErr w:type="gramStart"/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сольного</w:t>
      </w:r>
      <w:proofErr w:type="gramEnd"/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музицирования;</w:t>
      </w:r>
    </w:p>
    <w:p w:rsidR="00A806A1" w:rsidRPr="00D81EA5" w:rsidRDefault="00A806A1" w:rsidP="00D81EA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приобретения детьми опыта творческой деятельности;</w:t>
      </w:r>
    </w:p>
    <w:p w:rsidR="00A806A1" w:rsidRPr="00D81EA5" w:rsidRDefault="00A806A1" w:rsidP="00D81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- формирование у детей комплекса знаний, умений и навыков, позволяющих в дальнейшем осваивать профессиональные образовательные программы в области музыкального искусства; </w:t>
      </w:r>
    </w:p>
    <w:p w:rsidR="00A806A1" w:rsidRPr="00D81EA5" w:rsidRDefault="00A806A1" w:rsidP="00D81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>-</w:t>
      </w:r>
      <w:r w:rsidR="00072F7A" w:rsidRPr="00D81EA5">
        <w:rPr>
          <w:rFonts w:ascii="Times New Roman" w:eastAsia="Calibri" w:hAnsi="Times New Roman" w:cs="Times New Roman"/>
          <w:sz w:val="28"/>
          <w:szCs w:val="28"/>
        </w:rPr>
        <w:t xml:space="preserve"> формирование у </w:t>
      </w:r>
      <w:proofErr w:type="gramStart"/>
      <w:r w:rsidR="00072F7A" w:rsidRPr="00D81EA5">
        <w:rPr>
          <w:rFonts w:ascii="Times New Roman" w:eastAsia="Calibri" w:hAnsi="Times New Roman" w:cs="Times New Roman"/>
          <w:sz w:val="28"/>
          <w:szCs w:val="28"/>
        </w:rPr>
        <w:t>одарённых</w:t>
      </w:r>
      <w:proofErr w:type="gramEnd"/>
      <w:r w:rsidR="00072F7A" w:rsidRPr="00D81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AD7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 мотивации к самообразованию, расширению музыкального кругозора и потребности осознанного выбора будущей профессии музыканта.   </w:t>
      </w:r>
    </w:p>
    <w:p w:rsidR="00A806A1" w:rsidRPr="00D81EA5" w:rsidRDefault="00A806A1" w:rsidP="00320C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</w:t>
      </w:r>
      <w:r w:rsidR="00072F7A" w:rsidRPr="00D81EA5">
        <w:rPr>
          <w:rFonts w:ascii="Times New Roman" w:eastAsia="Calibri" w:hAnsi="Times New Roman" w:cs="Times New Roman"/>
          <w:b/>
          <w:sz w:val="28"/>
          <w:szCs w:val="28"/>
        </w:rPr>
        <w:t>индивидуальный подход к уча</w:t>
      </w:r>
      <w:r w:rsidRPr="00D81EA5">
        <w:rPr>
          <w:rFonts w:ascii="Times New Roman" w:eastAsia="Calibri" w:hAnsi="Times New Roman" w:cs="Times New Roman"/>
          <w:b/>
          <w:sz w:val="28"/>
          <w:szCs w:val="28"/>
        </w:rPr>
        <w:t>щимся</w:t>
      </w: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806A1" w:rsidRPr="00D81EA5" w:rsidRDefault="00A806A1" w:rsidP="00D81E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>Форма проведения аудиторного учебного занятия –</w:t>
      </w:r>
      <w:r w:rsidRPr="00D81EA5">
        <w:rPr>
          <w:rFonts w:ascii="Times New Roman" w:eastAsia="Calibri" w:hAnsi="Times New Roman" w:cs="Times New Roman"/>
          <w:b/>
          <w:sz w:val="28"/>
          <w:szCs w:val="28"/>
        </w:rPr>
        <w:t xml:space="preserve"> индивидуальный урок</w:t>
      </w: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 w:rsidR="00355C7E" w:rsidRPr="00D81EA5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D81EA5">
        <w:rPr>
          <w:rFonts w:ascii="Times New Roman" w:eastAsia="Calibri" w:hAnsi="Times New Roman" w:cs="Times New Roman"/>
          <w:b/>
          <w:sz w:val="28"/>
          <w:szCs w:val="28"/>
        </w:rPr>
        <w:t xml:space="preserve"> минут</w:t>
      </w:r>
      <w:r w:rsidRPr="00D81E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6A1" w:rsidRPr="00D81EA5" w:rsidRDefault="00A806A1" w:rsidP="00D81EA5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06A1" w:rsidRPr="00D81EA5" w:rsidRDefault="00A806A1" w:rsidP="00D81EA5">
      <w:pPr>
        <w:keepNext/>
        <w:widowControl w:val="0"/>
        <w:shd w:val="clear" w:color="auto" w:fill="FBD4B4"/>
        <w:tabs>
          <w:tab w:val="left" w:pos="364"/>
        </w:tabs>
        <w:suppressAutoHyphens/>
        <w:autoSpaceDN w:val="0"/>
        <w:spacing w:after="0" w:line="240" w:lineRule="auto"/>
        <w:textAlignment w:val="baseline"/>
        <w:rPr>
          <w:rFonts w:ascii="Times New Roman" w:eastAsia="Microsoft YaHei" w:hAnsi="Times New Roman" w:cs="Times New Roman"/>
          <w:b/>
          <w:bCs/>
          <w:iCs/>
          <w:kern w:val="3"/>
          <w:sz w:val="28"/>
          <w:szCs w:val="28"/>
          <w:shd w:val="clear" w:color="auto" w:fill="FFFF00"/>
          <w:lang w:eastAsia="zh-CN" w:bidi="hi-IN"/>
        </w:rPr>
      </w:pPr>
      <w:r w:rsidRPr="00D81EA5">
        <w:rPr>
          <w:rFonts w:ascii="Times New Roman" w:eastAsia="Microsoft YaHei" w:hAnsi="Times New Roman" w:cs="Times New Roman"/>
          <w:b/>
          <w:kern w:val="3"/>
          <w:sz w:val="28"/>
          <w:szCs w:val="28"/>
          <w:lang w:eastAsia="zh-CN" w:bidi="hi-IN"/>
        </w:rPr>
        <w:t>Программа учебного предмета « Ансамбль»</w:t>
      </w:r>
    </w:p>
    <w:p w:rsidR="00A806A1" w:rsidRPr="00D81EA5" w:rsidRDefault="00A806A1" w:rsidP="00320C58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val="de-DE" w:eastAsia="ja-JP" w:bidi="fa-IR"/>
        </w:rPr>
        <w:tab/>
      </w:r>
      <w:proofErr w:type="gramStart"/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«Ансамбль» создана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«Положением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искусств» (утверждено Министерством культуры Российской Федерации – приказ № 86  от 09.02.2012 года).</w:t>
      </w:r>
      <w:proofErr w:type="gramEnd"/>
    </w:p>
    <w:p w:rsidR="00A806A1" w:rsidRPr="00320C58" w:rsidRDefault="00A806A1" w:rsidP="00D81EA5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является частью дополнительной предпроф</w:t>
      </w:r>
      <w:r w:rsidR="00355C7E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ессиональной 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области музыкального искусства «Фортепиано». </w:t>
      </w:r>
      <w:proofErr w:type="gramStart"/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«Ансамбль» относится к обязательной (4-7, 9 классы) и вариативной (8 класс) частям дополнительной предпрофессиональной общеобразовательной программы. </w:t>
      </w:r>
      <w:proofErr w:type="gramEnd"/>
    </w:p>
    <w:p w:rsidR="00A806A1" w:rsidRPr="00320C58" w:rsidRDefault="00355C7E" w:rsidP="00D81EA5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Возраст </w:t>
      </w:r>
      <w:r w:rsidR="003C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r w:rsidR="00A806A1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девяти с половиной до семнадцати лет. </w:t>
      </w:r>
    </w:p>
    <w:p w:rsidR="00A806A1" w:rsidRPr="00320C58" w:rsidRDefault="00A806A1" w:rsidP="00D81EA5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1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освоения программы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лет. Для детей, не закончивших освоение образовательной программы основного общего об</w:t>
      </w:r>
      <w:r w:rsidR="00355C7E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или среднего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и планирующих поступление в образовательные 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1 год (9 класс). </w:t>
      </w:r>
    </w:p>
    <w:p w:rsidR="00A806A1" w:rsidRPr="00D81EA5" w:rsidRDefault="00A806A1" w:rsidP="00D81EA5">
      <w:pPr>
        <w:widowControl w:val="0"/>
        <w:tabs>
          <w:tab w:val="left" w:pos="54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Программа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с учётом ин</w:t>
      </w:r>
      <w:r w:rsidR="00355C7E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дивидуальных особенностей </w:t>
      </w:r>
      <w:r w:rsidR="003C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8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направлена </w:t>
      </w:r>
      <w:proofErr w:type="gramStart"/>
      <w:r w:rsidRPr="00D8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D8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6A1" w:rsidRPr="00D81EA5" w:rsidRDefault="00A806A1" w:rsidP="00D81EA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одарённых детей в области музыкального искусства в детском возрасте;</w:t>
      </w:r>
    </w:p>
    <w:p w:rsidR="00A806A1" w:rsidRPr="00D81EA5" w:rsidRDefault="00A806A1" w:rsidP="00D81EA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A806A1" w:rsidRPr="00D81EA5" w:rsidRDefault="00A806A1" w:rsidP="00D81EA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детьми знаний, умений и навыков игры в ансамбле,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A806A1" w:rsidRPr="00D81EA5" w:rsidRDefault="00355C7E" w:rsidP="00D81EA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у </w:t>
      </w:r>
      <w:r w:rsidR="003C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A806A1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gramStart"/>
      <w:r w:rsidR="00A806A1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</w:t>
      </w:r>
      <w:proofErr w:type="gramEnd"/>
      <w:r w:rsidR="00A806A1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музицирования в качестве партнёров по ансамблю;</w:t>
      </w:r>
    </w:p>
    <w:p w:rsidR="00A806A1" w:rsidRPr="00D81EA5" w:rsidRDefault="00355C7E" w:rsidP="00D81EA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</w:t>
      </w:r>
      <w:proofErr w:type="gramStart"/>
      <w:r w:rsidR="003C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A806A1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творческой деятельности;</w:t>
      </w:r>
    </w:p>
    <w:p w:rsidR="00A806A1" w:rsidRPr="00D81EA5" w:rsidRDefault="00355C7E" w:rsidP="00D81EA5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</w:t>
      </w:r>
      <w:r w:rsidR="003C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A806A1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духовными и культурными ценностями народов мира;</w:t>
      </w:r>
    </w:p>
    <w:p w:rsidR="00A806A1" w:rsidRPr="00320C58" w:rsidRDefault="00A806A1" w:rsidP="00320C58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одарённых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A806A1" w:rsidRPr="00D81EA5" w:rsidRDefault="00A806A1" w:rsidP="00D81EA5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EA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Цели программы: </w:t>
      </w:r>
    </w:p>
    <w:p w:rsidR="00A806A1" w:rsidRPr="00D81EA5" w:rsidRDefault="00355C7E" w:rsidP="00D81EA5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- приобщение </w:t>
      </w:r>
      <w:r w:rsidR="003C1AD7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A806A1" w:rsidRPr="00D81EA5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gramStart"/>
      <w:r w:rsidR="00A806A1" w:rsidRPr="00D81EA5">
        <w:rPr>
          <w:rFonts w:ascii="Times New Roman" w:eastAsia="Calibri" w:hAnsi="Times New Roman" w:cs="Times New Roman"/>
          <w:sz w:val="28"/>
          <w:szCs w:val="28"/>
        </w:rPr>
        <w:t>ансамблевому</w:t>
      </w:r>
      <w:proofErr w:type="gramEnd"/>
      <w:r w:rsidR="00A806A1" w:rsidRPr="00D81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06A1" w:rsidRPr="00D81EA5">
        <w:rPr>
          <w:rFonts w:ascii="Times New Roman" w:eastAsia="Calibri" w:hAnsi="Times New Roman" w:cs="Times New Roman"/>
          <w:sz w:val="28"/>
          <w:szCs w:val="28"/>
        </w:rPr>
        <w:t>музицированию</w:t>
      </w:r>
      <w:proofErr w:type="spellEnd"/>
      <w:r w:rsidR="00A806A1" w:rsidRPr="00D81EA5">
        <w:rPr>
          <w:rFonts w:ascii="Times New Roman" w:eastAsia="Calibri" w:hAnsi="Times New Roman" w:cs="Times New Roman"/>
          <w:sz w:val="28"/>
          <w:szCs w:val="28"/>
        </w:rPr>
        <w:t>, развитие их творческих способностей и приобретение  начальных профессиональных навыков;</w:t>
      </w:r>
    </w:p>
    <w:p w:rsidR="00A806A1" w:rsidRPr="00D81EA5" w:rsidRDefault="00A806A1" w:rsidP="00D81EA5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>- развитие музыкальн</w:t>
      </w:r>
      <w:r w:rsidR="00355C7E" w:rsidRPr="00D81EA5">
        <w:rPr>
          <w:rFonts w:ascii="Times New Roman" w:eastAsia="Calibri" w:hAnsi="Times New Roman" w:cs="Times New Roman"/>
          <w:sz w:val="28"/>
          <w:szCs w:val="28"/>
        </w:rPr>
        <w:t xml:space="preserve">о-творческих способностей </w:t>
      </w:r>
      <w:r w:rsidR="003C1AD7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 на основе приобретённых ими знаний, умений и навыков ансамблевого исполнительства;</w:t>
      </w:r>
    </w:p>
    <w:p w:rsidR="00A806A1" w:rsidRPr="00320C58" w:rsidRDefault="00A806A1" w:rsidP="00D81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>- подготовка наиболее одарённых детей к дальнейшему продолжению обучения в средних профессиональных музыкальных учебных заведениях.</w:t>
      </w:r>
    </w:p>
    <w:p w:rsidR="00A806A1" w:rsidRPr="00D81EA5" w:rsidRDefault="00A806A1" w:rsidP="00D81E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EA5">
        <w:rPr>
          <w:rFonts w:ascii="Times New Roman" w:eastAsia="Calibri" w:hAnsi="Times New Roman" w:cs="Times New Roman"/>
          <w:b/>
          <w:sz w:val="28"/>
          <w:szCs w:val="28"/>
        </w:rPr>
        <w:t xml:space="preserve">        Задачи программы: </w:t>
      </w:r>
    </w:p>
    <w:p w:rsidR="00A806A1" w:rsidRPr="00D81EA5" w:rsidRDefault="00355C7E" w:rsidP="00D81EA5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- приобщение </w:t>
      </w:r>
      <w:r w:rsidR="003C1AD7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A806A1" w:rsidRPr="00D81EA5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gramStart"/>
      <w:r w:rsidR="00A806A1" w:rsidRPr="00D81EA5">
        <w:rPr>
          <w:rFonts w:ascii="Times New Roman" w:eastAsia="Calibri" w:hAnsi="Times New Roman" w:cs="Times New Roman"/>
          <w:sz w:val="28"/>
          <w:szCs w:val="28"/>
        </w:rPr>
        <w:t>ансамблевому</w:t>
      </w:r>
      <w:proofErr w:type="gramEnd"/>
      <w:r w:rsidR="00A806A1" w:rsidRPr="00D81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06A1" w:rsidRPr="00D81EA5">
        <w:rPr>
          <w:rFonts w:ascii="Times New Roman" w:eastAsia="Calibri" w:hAnsi="Times New Roman" w:cs="Times New Roman"/>
          <w:sz w:val="28"/>
          <w:szCs w:val="28"/>
        </w:rPr>
        <w:t>музицированию</w:t>
      </w:r>
      <w:proofErr w:type="spellEnd"/>
      <w:r w:rsidR="00A806A1" w:rsidRPr="00D81EA5">
        <w:rPr>
          <w:rFonts w:ascii="Times New Roman" w:eastAsia="Calibri" w:hAnsi="Times New Roman" w:cs="Times New Roman"/>
          <w:sz w:val="28"/>
          <w:szCs w:val="28"/>
        </w:rPr>
        <w:t>, развитие их творческих способностей и приобретение  начальных профессиональных навыков;</w:t>
      </w:r>
    </w:p>
    <w:p w:rsidR="00A806A1" w:rsidRPr="00D81EA5" w:rsidRDefault="00A806A1" w:rsidP="00D81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>- формирование и развитие комплекса умений и навыков в области ансамблевого исполнительства, позволяющего демонстрировать единство исполнительских намерений и реализацию исполнительского замысла;</w:t>
      </w:r>
    </w:p>
    <w:p w:rsidR="00A806A1" w:rsidRPr="00D81EA5" w:rsidRDefault="00A806A1" w:rsidP="00D81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>- формирование музыкального кругозора в области ансамблевого репертуара (фортепианные дуэты, переложения симфонических, оперных, органных, вокальных, инструментальных произведений отечественных и зарубежных композиторов), способствующего воспитанию художествен</w:t>
      </w:r>
      <w:r w:rsidRPr="00D81EA5">
        <w:rPr>
          <w:rFonts w:ascii="Times New Roman" w:eastAsia="Calibri" w:hAnsi="Times New Roman" w:cs="Times New Roman"/>
          <w:sz w:val="28"/>
          <w:szCs w:val="28"/>
        </w:rPr>
        <w:softHyphen/>
        <w:t>ного вкуса обучающихся;</w:t>
      </w:r>
    </w:p>
    <w:p w:rsidR="00A806A1" w:rsidRPr="00D81EA5" w:rsidRDefault="00A806A1" w:rsidP="00D81EA5">
      <w:pPr>
        <w:tabs>
          <w:tab w:val="left" w:pos="720"/>
        </w:tabs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- формирование знаний стилистических и жанровых </w:t>
      </w:r>
      <w:proofErr w:type="gramStart"/>
      <w:r w:rsidRPr="00D81EA5">
        <w:rPr>
          <w:rFonts w:ascii="Times New Roman" w:eastAsia="Calibri" w:hAnsi="Times New Roman" w:cs="Times New Roman"/>
          <w:sz w:val="28"/>
          <w:szCs w:val="28"/>
        </w:rPr>
        <w:t>особенностях</w:t>
      </w:r>
      <w:proofErr w:type="gramEnd"/>
      <w:r w:rsidRPr="00D81EA5">
        <w:rPr>
          <w:rFonts w:ascii="Times New Roman" w:eastAsia="Calibri" w:hAnsi="Times New Roman" w:cs="Times New Roman"/>
          <w:sz w:val="28"/>
          <w:szCs w:val="28"/>
        </w:rPr>
        <w:t>, художественных ценностей исполняемых музыкальных произведений;</w:t>
      </w:r>
    </w:p>
    <w:p w:rsidR="00A806A1" w:rsidRPr="00D81EA5" w:rsidRDefault="004027A9" w:rsidP="00D81EA5">
      <w:pPr>
        <w:tabs>
          <w:tab w:val="left" w:pos="720"/>
        </w:tabs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- формирование у </w:t>
      </w:r>
      <w:r w:rsidR="003C1AD7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A806A1" w:rsidRPr="00D81EA5">
        <w:rPr>
          <w:rFonts w:ascii="Times New Roman" w:eastAsia="Calibri" w:hAnsi="Times New Roman" w:cs="Times New Roman"/>
          <w:sz w:val="28"/>
          <w:szCs w:val="28"/>
        </w:rPr>
        <w:t xml:space="preserve"> комплекса исполнительских навыков, необходимых </w:t>
      </w:r>
      <w:proofErr w:type="gramStart"/>
      <w:r w:rsidR="00A806A1" w:rsidRPr="00D81EA5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="00A806A1" w:rsidRPr="00D81EA5">
        <w:rPr>
          <w:rFonts w:ascii="Times New Roman" w:eastAsia="Calibri" w:hAnsi="Times New Roman" w:cs="Times New Roman"/>
          <w:sz w:val="28"/>
          <w:szCs w:val="28"/>
        </w:rPr>
        <w:t xml:space="preserve"> ансамблевого музицирования;</w:t>
      </w:r>
    </w:p>
    <w:p w:rsidR="00A806A1" w:rsidRPr="00D81EA5" w:rsidRDefault="00A806A1" w:rsidP="00D81EA5">
      <w:pPr>
        <w:tabs>
          <w:tab w:val="left" w:pos="720"/>
        </w:tabs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- развитие чувства партнёрства при игре в ансамбле, артистизма, музыкальности; </w:t>
      </w:r>
    </w:p>
    <w:p w:rsidR="00A806A1" w:rsidRPr="00D81EA5" w:rsidRDefault="004027A9" w:rsidP="00D81EA5">
      <w:pPr>
        <w:tabs>
          <w:tab w:val="left" w:pos="720"/>
        </w:tabs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формирование у </w:t>
      </w:r>
      <w:r w:rsidR="003C1AD7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A806A1" w:rsidRPr="00D81EA5">
        <w:rPr>
          <w:rFonts w:ascii="Times New Roman" w:eastAsia="Calibri" w:hAnsi="Times New Roman" w:cs="Times New Roman"/>
          <w:sz w:val="28"/>
          <w:szCs w:val="28"/>
        </w:rPr>
        <w:t xml:space="preserve"> навыков самостоятельной работы и чтения с листа в ансамбле;   </w:t>
      </w:r>
    </w:p>
    <w:p w:rsidR="00A806A1" w:rsidRPr="00D81EA5" w:rsidRDefault="004027A9" w:rsidP="00D81EA5">
      <w:pPr>
        <w:tabs>
          <w:tab w:val="left" w:pos="720"/>
        </w:tabs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 - приобретение </w:t>
      </w:r>
      <w:proofErr w:type="gramStart"/>
      <w:r w:rsidR="003C1AD7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A806A1" w:rsidRPr="00D81EA5">
        <w:rPr>
          <w:rFonts w:ascii="Times New Roman" w:eastAsia="Calibri" w:hAnsi="Times New Roman" w:cs="Times New Roman"/>
          <w:sz w:val="28"/>
          <w:szCs w:val="28"/>
        </w:rPr>
        <w:t xml:space="preserve"> опыта творческой деятельности и публичных выступлений в сфере ансамблевого музицирования; </w:t>
      </w:r>
    </w:p>
    <w:p w:rsidR="00A806A1" w:rsidRPr="00320C58" w:rsidRDefault="00A806A1" w:rsidP="00D81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- формирование у наиболее одарённых обучающихся-выпускников профессионального исполнительского комплекса знаний, умений и навыков пианиста-солиста камерного ансамбля.  </w:t>
      </w:r>
    </w:p>
    <w:p w:rsidR="00A806A1" w:rsidRPr="00320C58" w:rsidRDefault="00A806A1" w:rsidP="00320C58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>Программа предполагает</w:t>
      </w:r>
      <w:r w:rsidRPr="00D81EA5">
        <w:rPr>
          <w:rFonts w:ascii="Times New Roman" w:eastAsia="Calibri" w:hAnsi="Times New Roman" w:cs="Times New Roman"/>
          <w:b/>
          <w:sz w:val="28"/>
          <w:szCs w:val="28"/>
        </w:rPr>
        <w:t xml:space="preserve"> индивидуа</w:t>
      </w:r>
      <w:r w:rsidR="004027A9" w:rsidRPr="00D81EA5">
        <w:rPr>
          <w:rFonts w:ascii="Times New Roman" w:eastAsia="Calibri" w:hAnsi="Times New Roman" w:cs="Times New Roman"/>
          <w:b/>
          <w:sz w:val="28"/>
          <w:szCs w:val="28"/>
        </w:rPr>
        <w:t xml:space="preserve">льный подход к каждому из </w:t>
      </w:r>
      <w:r w:rsidR="003C1AD7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r w:rsidRPr="00D81EA5">
        <w:rPr>
          <w:rFonts w:ascii="Times New Roman" w:eastAsia="Calibri" w:hAnsi="Times New Roman" w:cs="Times New Roman"/>
          <w:b/>
          <w:sz w:val="28"/>
          <w:szCs w:val="28"/>
        </w:rPr>
        <w:t xml:space="preserve">, входящих в состав ансамбля. </w:t>
      </w:r>
    </w:p>
    <w:p w:rsidR="00A806A1" w:rsidRPr="00D81EA5" w:rsidRDefault="00A806A1" w:rsidP="00D81EA5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>Форма проведения аудиторного учебного занятия -</w:t>
      </w:r>
      <w:r w:rsidRPr="00D81EA5">
        <w:rPr>
          <w:rFonts w:ascii="Times New Roman" w:eastAsia="Calibri" w:hAnsi="Times New Roman" w:cs="Times New Roman"/>
          <w:b/>
          <w:sz w:val="28"/>
          <w:szCs w:val="28"/>
        </w:rPr>
        <w:t xml:space="preserve"> мелкогрупповой урок.</w:t>
      </w: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 Занятия проводятся в соответствии с учебным планом. Продолжительность занятия – </w:t>
      </w:r>
      <w:r w:rsidR="004027A9" w:rsidRPr="00D81EA5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D81EA5">
        <w:rPr>
          <w:rFonts w:ascii="Times New Roman" w:eastAsia="Calibri" w:hAnsi="Times New Roman" w:cs="Times New Roman"/>
          <w:b/>
          <w:sz w:val="28"/>
          <w:szCs w:val="28"/>
        </w:rPr>
        <w:t xml:space="preserve"> минут.</w:t>
      </w:r>
    </w:p>
    <w:p w:rsidR="00A806A1" w:rsidRPr="00D81EA5" w:rsidRDefault="00A806A1" w:rsidP="00D81EA5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06A1" w:rsidRPr="00D81EA5" w:rsidRDefault="00A806A1" w:rsidP="00D81EA5">
      <w:pPr>
        <w:keepNext/>
        <w:widowControl w:val="0"/>
        <w:shd w:val="clear" w:color="auto" w:fill="FBD4B4"/>
        <w:tabs>
          <w:tab w:val="left" w:pos="364"/>
        </w:tabs>
        <w:suppressAutoHyphens/>
        <w:autoSpaceDN w:val="0"/>
        <w:spacing w:after="0" w:line="240" w:lineRule="auto"/>
        <w:textAlignment w:val="baseline"/>
        <w:rPr>
          <w:rFonts w:ascii="Times New Roman" w:eastAsia="Microsoft YaHei" w:hAnsi="Times New Roman" w:cs="Times New Roman"/>
          <w:b/>
          <w:bCs/>
          <w:iCs/>
          <w:kern w:val="3"/>
          <w:sz w:val="28"/>
          <w:szCs w:val="28"/>
          <w:shd w:val="clear" w:color="auto" w:fill="FFFF00"/>
          <w:lang w:eastAsia="zh-CN" w:bidi="hi-IN"/>
        </w:rPr>
      </w:pPr>
      <w:r w:rsidRPr="00D81EA5">
        <w:rPr>
          <w:rFonts w:ascii="Times New Roman" w:eastAsia="Microsoft YaHei" w:hAnsi="Times New Roman" w:cs="Times New Roman"/>
          <w:b/>
          <w:kern w:val="3"/>
          <w:sz w:val="28"/>
          <w:szCs w:val="28"/>
          <w:lang w:eastAsia="zh-CN" w:bidi="hi-IN"/>
        </w:rPr>
        <w:t>Программа учебного предмета « Концертмейстерский класс»</w:t>
      </w:r>
    </w:p>
    <w:p w:rsidR="00A806A1" w:rsidRPr="00191053" w:rsidRDefault="00A806A1" w:rsidP="00191053">
      <w:pPr>
        <w:tabs>
          <w:tab w:val="left" w:pos="48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proofErr w:type="gramStart"/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предмета «Концертмейстерский класс» создана в соответствии с 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«Положением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искусств, утверждённым Министерством культуры Российской Федерации» (приказ № 86 от 09.02.2012 г.). </w:t>
      </w:r>
      <w:proofErr w:type="gramEnd"/>
    </w:p>
    <w:p w:rsidR="00A806A1" w:rsidRPr="00D81EA5" w:rsidRDefault="00A806A1" w:rsidP="00D81EA5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Программа является частью дополнительной предпроф</w:t>
      </w:r>
      <w:r w:rsidR="004027A9" w:rsidRPr="00D8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ессиональной </w:t>
      </w:r>
      <w:r w:rsidRPr="00D8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программы в области музыкального искусства «Фортепиано». Учебный предмет «Концертмейстерский класс» относится к обязательной части дополнительной предпроф</w:t>
      </w:r>
      <w:r w:rsidR="004027A9" w:rsidRPr="00D8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ессиональной </w:t>
      </w:r>
      <w:r w:rsidRPr="00D8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программы.</w:t>
      </w:r>
    </w:p>
    <w:p w:rsidR="00A806A1" w:rsidRPr="00D81EA5" w:rsidRDefault="00A806A1" w:rsidP="00D81EA5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</w:t>
      </w:r>
      <w:proofErr w:type="gramStart"/>
      <w:r w:rsidRPr="00D81EA5">
        <w:rPr>
          <w:rFonts w:ascii="Times New Roman" w:eastAsia="Calibri" w:hAnsi="Times New Roman" w:cs="Times New Roman"/>
          <w:sz w:val="28"/>
          <w:szCs w:val="28"/>
        </w:rPr>
        <w:t>обучение детей по предмету</w:t>
      </w:r>
      <w:proofErr w:type="gramEnd"/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 «Концертмейстерский класс» и освоение навыков совместного музицирования в 7 классе и первом полугодии 8 класса (с учётом первоначального опыта, полученного на уроках по специальности и ансамбля в 1-6 классах).  </w:t>
      </w:r>
    </w:p>
    <w:p w:rsidR="00A806A1" w:rsidRPr="00D81EA5" w:rsidRDefault="004027A9" w:rsidP="00D81EA5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Возраст </w:t>
      </w:r>
      <w:r w:rsidR="003C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A806A1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принимающих участие в реализации программы, – с двенадцати с половиной до шестнадцати лет.</w:t>
      </w:r>
    </w:p>
    <w:p w:rsidR="00A806A1" w:rsidRPr="00D81EA5" w:rsidRDefault="00A806A1" w:rsidP="00D81EA5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освоения программы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1,5 года. </w:t>
      </w:r>
    </w:p>
    <w:p w:rsidR="00A806A1" w:rsidRPr="00D81EA5" w:rsidRDefault="00A806A1" w:rsidP="00D81EA5">
      <w:pPr>
        <w:widowControl w:val="0"/>
        <w:tabs>
          <w:tab w:val="left" w:pos="54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Программа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с учётом ин</w:t>
      </w:r>
      <w:r w:rsidR="004027A9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дивидуальных особенностей </w:t>
      </w:r>
      <w:r w:rsidR="003C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8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направлена </w:t>
      </w:r>
      <w:proofErr w:type="gramStart"/>
      <w:r w:rsidRPr="00D8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806A1" w:rsidRPr="00D81EA5" w:rsidRDefault="00A806A1" w:rsidP="00D81EA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одарённых детей в области музыкального искусства; </w:t>
      </w:r>
    </w:p>
    <w:p w:rsidR="00A806A1" w:rsidRPr="00D81EA5" w:rsidRDefault="00A806A1" w:rsidP="00D81EA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A806A1" w:rsidRPr="00D81EA5" w:rsidRDefault="00A806A1" w:rsidP="00D81EA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детьми знаний, умений и навыков игры на фортепиано в качестве концертмейстера,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A806A1" w:rsidRPr="00D81EA5" w:rsidRDefault="00A806A1" w:rsidP="00D81EA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детей культуры совместного музицирования в качестве концертмейстера;</w:t>
      </w:r>
    </w:p>
    <w:p w:rsidR="00A806A1" w:rsidRPr="00D81EA5" w:rsidRDefault="00A806A1" w:rsidP="00D81EA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детьми опыта творческой деятельности;</w:t>
      </w:r>
    </w:p>
    <w:p w:rsidR="00A806A1" w:rsidRPr="00D81EA5" w:rsidRDefault="00A806A1" w:rsidP="00D81EA5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овладение детьми духовными и культурными ценностями народов мира;</w:t>
      </w:r>
    </w:p>
    <w:p w:rsidR="00A806A1" w:rsidRPr="00D81EA5" w:rsidRDefault="00A806A1" w:rsidP="00D81EA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одарённых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A806A1" w:rsidRPr="00D81EA5" w:rsidRDefault="00A806A1" w:rsidP="00D81E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EA5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программы:  </w:t>
      </w:r>
    </w:p>
    <w:p w:rsidR="00A806A1" w:rsidRPr="00D81EA5" w:rsidRDefault="004027A9" w:rsidP="00D81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- приобщение </w:t>
      </w:r>
      <w:r w:rsidR="003C1AD7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A806A1" w:rsidRPr="00D81EA5">
        <w:rPr>
          <w:rFonts w:ascii="Times New Roman" w:eastAsia="Calibri" w:hAnsi="Times New Roman" w:cs="Times New Roman"/>
          <w:sz w:val="28"/>
          <w:szCs w:val="28"/>
        </w:rPr>
        <w:t xml:space="preserve"> к концертмейстерской практике, а также приобретение ими начальных профессиональных знаний, умений и навыков в области </w:t>
      </w:r>
      <w:proofErr w:type="gramStart"/>
      <w:r w:rsidR="00A806A1" w:rsidRPr="00D81EA5">
        <w:rPr>
          <w:rFonts w:ascii="Times New Roman" w:eastAsia="Calibri" w:hAnsi="Times New Roman" w:cs="Times New Roman"/>
          <w:sz w:val="28"/>
          <w:szCs w:val="28"/>
        </w:rPr>
        <w:t>совместного</w:t>
      </w:r>
      <w:proofErr w:type="gramEnd"/>
      <w:r w:rsidR="00A806A1" w:rsidRPr="00D81EA5">
        <w:rPr>
          <w:rFonts w:ascii="Times New Roman" w:eastAsia="Calibri" w:hAnsi="Times New Roman" w:cs="Times New Roman"/>
          <w:sz w:val="28"/>
          <w:szCs w:val="28"/>
        </w:rPr>
        <w:t xml:space="preserve"> музицирования с солистами (вокалистами, инструменталистами). </w:t>
      </w:r>
    </w:p>
    <w:p w:rsidR="00A806A1" w:rsidRPr="00D81EA5" w:rsidRDefault="00A806A1" w:rsidP="00D81E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EA5">
        <w:rPr>
          <w:rFonts w:ascii="Times New Roman" w:eastAsia="Calibri" w:hAnsi="Times New Roman" w:cs="Times New Roman"/>
          <w:b/>
          <w:sz w:val="28"/>
          <w:szCs w:val="28"/>
        </w:rPr>
        <w:t xml:space="preserve">Задачи программы: </w:t>
      </w:r>
    </w:p>
    <w:p w:rsidR="00A806A1" w:rsidRPr="00D81EA5" w:rsidRDefault="00A806A1" w:rsidP="00D81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- формирование </w:t>
      </w:r>
      <w:proofErr w:type="spellStart"/>
      <w:r w:rsidRPr="00D81EA5">
        <w:rPr>
          <w:rFonts w:ascii="Times New Roman" w:eastAsia="Calibri" w:hAnsi="Times New Roman" w:cs="Times New Roman"/>
          <w:sz w:val="28"/>
          <w:szCs w:val="28"/>
        </w:rPr>
        <w:t>аккомпаниаторских</w:t>
      </w:r>
      <w:proofErr w:type="spellEnd"/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 навыков на лучших образцах  концертмейстерского репертуара (вокального и инструментального);</w:t>
      </w:r>
    </w:p>
    <w:p w:rsidR="00A806A1" w:rsidRPr="00D81EA5" w:rsidRDefault="00A806A1" w:rsidP="00D81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- развитие интереса к совместному музыкальному творчеству; </w:t>
      </w:r>
    </w:p>
    <w:p w:rsidR="00A806A1" w:rsidRPr="00D81EA5" w:rsidRDefault="00A806A1" w:rsidP="00D81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- формирование навыков по разучиванию с солистом его репертуара; </w:t>
      </w:r>
    </w:p>
    <w:p w:rsidR="00A806A1" w:rsidRPr="00D81EA5" w:rsidRDefault="00A806A1" w:rsidP="00D81E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bidi="en-US"/>
        </w:rPr>
        <w:t>- воспитание слухового контроля;</w:t>
      </w:r>
    </w:p>
    <w:p w:rsidR="00A806A1" w:rsidRPr="00D81EA5" w:rsidRDefault="00A806A1" w:rsidP="00D81E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bidi="en-US"/>
        </w:rPr>
        <w:t>- воспитания умения слышать всё произведение в целом, чувствовать и поддерживать солиста в процессе исполнения музыкального произведения, следуя общему творческому замыслу;</w:t>
      </w:r>
    </w:p>
    <w:p w:rsidR="00A806A1" w:rsidRPr="00D81EA5" w:rsidRDefault="004027A9" w:rsidP="00D81E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воспитание у </w:t>
      </w:r>
      <w:r w:rsidR="003C1AD7">
        <w:rPr>
          <w:rFonts w:ascii="Times New Roman" w:eastAsia="Times New Roman" w:hAnsi="Times New Roman" w:cs="Times New Roman"/>
          <w:sz w:val="28"/>
          <w:szCs w:val="28"/>
          <w:lang w:bidi="en-US"/>
        </w:rPr>
        <w:t>обучающегося</w:t>
      </w:r>
      <w:r w:rsidR="00A806A1" w:rsidRPr="00D81E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умения следить не только за партией фортепиано, но и за партией солиста;</w:t>
      </w:r>
    </w:p>
    <w:p w:rsidR="00A806A1" w:rsidRPr="00D81EA5" w:rsidRDefault="004027A9" w:rsidP="00D81E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bidi="en-US"/>
        </w:rPr>
        <w:t>- приобретение уча</w:t>
      </w:r>
      <w:r w:rsidR="00A806A1" w:rsidRPr="00D81E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щимся суммы знаний об особенностях вокального и инструментального исполнительства;   </w:t>
      </w:r>
    </w:p>
    <w:p w:rsidR="00A806A1" w:rsidRPr="00D81EA5" w:rsidRDefault="00A806A1" w:rsidP="00D81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>- приобретение и развитие навыков самостоятельной работы, чтения с листа и транспонирования  несложных музыкальных произведений;</w:t>
      </w:r>
    </w:p>
    <w:p w:rsidR="00A806A1" w:rsidRPr="00D81EA5" w:rsidRDefault="00A806A1" w:rsidP="00D81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- формирование навыков </w:t>
      </w:r>
      <w:proofErr w:type="gramStart"/>
      <w:r w:rsidRPr="00D81EA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 звуковым балансом между фортепиано и партией вокалиста или инструменталиста;</w:t>
      </w:r>
    </w:p>
    <w:p w:rsidR="00A806A1" w:rsidRPr="00D81EA5" w:rsidRDefault="00A806A1" w:rsidP="00D81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- формирование художественного вкуса и чувства стиля; </w:t>
      </w:r>
    </w:p>
    <w:p w:rsidR="00A806A1" w:rsidRPr="00191053" w:rsidRDefault="00A806A1" w:rsidP="001910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- воспитание умений и навыков </w:t>
      </w:r>
      <w:proofErr w:type="spellStart"/>
      <w:r w:rsidRPr="00D81EA5">
        <w:rPr>
          <w:rFonts w:ascii="Times New Roman" w:eastAsia="Calibri" w:hAnsi="Times New Roman" w:cs="Times New Roman"/>
          <w:sz w:val="28"/>
          <w:szCs w:val="28"/>
        </w:rPr>
        <w:t>репетиционно</w:t>
      </w:r>
      <w:proofErr w:type="spellEnd"/>
      <w:r w:rsidRPr="00D81EA5">
        <w:rPr>
          <w:rFonts w:ascii="Times New Roman" w:eastAsia="Calibri" w:hAnsi="Times New Roman" w:cs="Times New Roman"/>
          <w:sz w:val="28"/>
          <w:szCs w:val="28"/>
        </w:rPr>
        <w:t>-концертной деятельности в качестве концертмейстера.</w:t>
      </w:r>
    </w:p>
    <w:p w:rsidR="00A806A1" w:rsidRPr="00191053" w:rsidRDefault="00A806A1" w:rsidP="00191053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EA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предполагает </w:t>
      </w:r>
      <w:r w:rsidR="0075597C" w:rsidRPr="00D81EA5">
        <w:rPr>
          <w:rFonts w:ascii="Times New Roman" w:eastAsia="Calibri" w:hAnsi="Times New Roman" w:cs="Times New Roman"/>
          <w:sz w:val="28"/>
          <w:szCs w:val="28"/>
        </w:rPr>
        <w:t>индивидуальный подход к уча</w:t>
      </w:r>
      <w:r w:rsidRPr="00D81EA5">
        <w:rPr>
          <w:rFonts w:ascii="Times New Roman" w:eastAsia="Calibri" w:hAnsi="Times New Roman" w:cs="Times New Roman"/>
          <w:sz w:val="28"/>
          <w:szCs w:val="28"/>
        </w:rPr>
        <w:t>щимся</w:t>
      </w:r>
      <w:r w:rsidRPr="00D81EA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A806A1" w:rsidRPr="00D81EA5" w:rsidRDefault="00A806A1" w:rsidP="00D81EA5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>Форма проведения аудиторного учебного занятия -</w:t>
      </w:r>
      <w:r w:rsidRPr="00D81EA5">
        <w:rPr>
          <w:rFonts w:ascii="Times New Roman" w:eastAsia="Calibri" w:hAnsi="Times New Roman" w:cs="Times New Roman"/>
          <w:b/>
          <w:sz w:val="28"/>
          <w:szCs w:val="28"/>
        </w:rPr>
        <w:t xml:space="preserve"> индивидуальный урок.</w:t>
      </w: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 Занятия проводятся в соответствии с учебным планом. Продолжительность занятия – </w:t>
      </w:r>
      <w:r w:rsidR="00191053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D81EA5">
        <w:rPr>
          <w:rFonts w:ascii="Times New Roman" w:eastAsia="Calibri" w:hAnsi="Times New Roman" w:cs="Times New Roman"/>
          <w:b/>
          <w:sz w:val="28"/>
          <w:szCs w:val="28"/>
        </w:rPr>
        <w:t xml:space="preserve"> минут.</w:t>
      </w:r>
    </w:p>
    <w:p w:rsidR="00A806A1" w:rsidRPr="00D81EA5" w:rsidRDefault="00A806A1" w:rsidP="00D81E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06A1" w:rsidRPr="00D81EA5" w:rsidRDefault="00A806A1" w:rsidP="00D81EA5">
      <w:pPr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shd w:val="clear" w:color="auto" w:fill="FFFF00"/>
          <w:lang w:val="de-DE" w:eastAsia="ja-JP" w:bidi="fa-IR"/>
        </w:rPr>
      </w:pPr>
      <w:r w:rsidRPr="00D81EA5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eastAsia="ja-JP" w:bidi="fa-IR"/>
        </w:rPr>
        <w:t>Программа учебного предмета «Хоровой класс»</w:t>
      </w:r>
    </w:p>
    <w:p w:rsidR="00A806A1" w:rsidRPr="00D81EA5" w:rsidRDefault="00A806A1" w:rsidP="00D81EA5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proofErr w:type="gramStart"/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«Хоровой класс» создана в соответствии с федеральными государственными требованиями к минимуму содержания, структуре и условиям реализации дополнительной предпроф</w:t>
      </w:r>
      <w:r w:rsid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ессиональной 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области музыкального искусства «Фортепиано»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искусств» (утверждено Министерством культуры Российской Федерации – приказ № 86 от 09.02.2012 года).</w:t>
      </w:r>
      <w:proofErr w:type="gramEnd"/>
    </w:p>
    <w:p w:rsidR="00A806A1" w:rsidRPr="00D81EA5" w:rsidRDefault="00A806A1" w:rsidP="00D81EA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         Программа является частью дополнительной предпроф</w:t>
      </w:r>
      <w:r w:rsidR="0075597C" w:rsidRPr="00D81EA5">
        <w:rPr>
          <w:rFonts w:ascii="Times New Roman" w:eastAsia="Calibri" w:hAnsi="Times New Roman" w:cs="Times New Roman"/>
          <w:sz w:val="28"/>
          <w:szCs w:val="28"/>
        </w:rPr>
        <w:t xml:space="preserve">ессиональной </w:t>
      </w: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 программы в области музыкального искусства «Фортепиано». </w:t>
      </w:r>
      <w:proofErr w:type="gramStart"/>
      <w:r w:rsidRPr="00D81EA5">
        <w:rPr>
          <w:rFonts w:ascii="Times New Roman" w:eastAsia="Calibri" w:hAnsi="Times New Roman" w:cs="Times New Roman"/>
          <w:sz w:val="28"/>
          <w:szCs w:val="28"/>
        </w:rPr>
        <w:t>Учебный предмет «Хоровой класс» относится к обязательной и вариативной частям образовательной программы.</w:t>
      </w:r>
      <w:proofErr w:type="gramEnd"/>
    </w:p>
    <w:p w:rsidR="00A806A1" w:rsidRPr="00D81EA5" w:rsidRDefault="00A806A1" w:rsidP="00D81EA5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</w:t>
      </w:r>
      <w:r w:rsidRPr="00D8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81E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Возраст</w:t>
      </w:r>
      <w:r w:rsidRPr="00D8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поступающих в первый класс </w:t>
      </w:r>
      <w:r w:rsidRPr="00D81E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D8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шести лет шести месяцев до девяти лет. </w:t>
      </w:r>
    </w:p>
    <w:p w:rsidR="00A806A1" w:rsidRPr="00D81EA5" w:rsidRDefault="00A806A1" w:rsidP="00D81EA5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срок освоения программы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</w:t>
      </w:r>
      <w:r w:rsidR="0075597C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(9)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Для детей, не закончивших освоение образовательной программы основного общего об</w:t>
      </w:r>
      <w:r w:rsidR="0075597C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или среднего 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1 год за счёт её вариативной части.</w:t>
      </w:r>
    </w:p>
    <w:p w:rsidR="00A806A1" w:rsidRPr="00D81EA5" w:rsidRDefault="00A806A1" w:rsidP="00D81EA5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Программа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с учёто</w:t>
      </w:r>
      <w:r w:rsidR="0075597C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возрастных особенностей </w:t>
      </w:r>
      <w:r w:rsidR="003C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8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направлена </w:t>
      </w:r>
      <w:proofErr w:type="gramStart"/>
      <w:r w:rsidRPr="00D8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D8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806A1" w:rsidRPr="00D81EA5" w:rsidRDefault="00A806A1" w:rsidP="00D81EA5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A806A1" w:rsidRPr="00D81EA5" w:rsidRDefault="00A806A1" w:rsidP="00D81EA5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A806A1" w:rsidRPr="00D81EA5" w:rsidRDefault="0075597C" w:rsidP="00D81EA5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</w:t>
      </w:r>
      <w:proofErr w:type="gramStart"/>
      <w:r w:rsidR="003C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A806A1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и навыков пения в хоре,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A806A1" w:rsidRPr="00D81EA5" w:rsidRDefault="00A806A1" w:rsidP="00D81EA5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детьми опыта творческой деятельности;</w:t>
      </w:r>
    </w:p>
    <w:p w:rsidR="00A806A1" w:rsidRPr="00D81EA5" w:rsidRDefault="00A806A1" w:rsidP="00D81EA5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  <w:r w:rsidRPr="00D8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806A1" w:rsidRPr="00D81EA5" w:rsidRDefault="00A806A1" w:rsidP="00D81EA5">
      <w:pPr>
        <w:tabs>
          <w:tab w:val="left" w:pos="48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EA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Цели программы: </w:t>
      </w:r>
    </w:p>
    <w:p w:rsidR="00D81EA5" w:rsidRPr="00191053" w:rsidRDefault="00A806A1" w:rsidP="00191053">
      <w:pPr>
        <w:tabs>
          <w:tab w:val="left" w:pos="48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75597C" w:rsidRPr="00D81EA5">
        <w:rPr>
          <w:rFonts w:ascii="Times New Roman" w:eastAsia="Calibri" w:hAnsi="Times New Roman" w:cs="Times New Roman"/>
          <w:sz w:val="28"/>
          <w:szCs w:val="28"/>
        </w:rPr>
        <w:t xml:space="preserve">приобщение </w:t>
      </w:r>
      <w:r w:rsidR="003C1AD7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 к искусству, развитие их творческих способностей и приобретение начальных профессиональных </w:t>
      </w:r>
      <w:r w:rsidRPr="00D81EA5">
        <w:rPr>
          <w:rFonts w:ascii="Times New Roman" w:eastAsia="Times New Roman CYR" w:hAnsi="Times New Roman" w:cs="Times New Roman"/>
          <w:sz w:val="28"/>
          <w:szCs w:val="28"/>
        </w:rPr>
        <w:t>знаний, умений и навыков в области вокально-хорового исполнительства</w:t>
      </w: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806A1" w:rsidRPr="00D81EA5" w:rsidRDefault="00A806A1" w:rsidP="00D81EA5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06A1" w:rsidRPr="00D81EA5" w:rsidRDefault="0075597C" w:rsidP="00D81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- формирование у </w:t>
      </w:r>
      <w:r w:rsidR="003C1AD7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A806A1" w:rsidRPr="00D81EA5">
        <w:rPr>
          <w:rFonts w:ascii="Times New Roman" w:eastAsia="Calibri" w:hAnsi="Times New Roman" w:cs="Times New Roman"/>
          <w:sz w:val="28"/>
          <w:szCs w:val="28"/>
        </w:rPr>
        <w:t xml:space="preserve"> эстетических взглядов, нравственных установок и потребности общения с духовными ценностями;  </w:t>
      </w:r>
    </w:p>
    <w:p w:rsidR="00A806A1" w:rsidRPr="00D81EA5" w:rsidRDefault="0075597C" w:rsidP="00D8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у </w:t>
      </w:r>
      <w:r w:rsidR="003C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A806A1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коллективной творческой деятельности, как способа самовыражения личности;</w:t>
      </w:r>
    </w:p>
    <w:p w:rsidR="00A806A1" w:rsidRPr="00D81EA5" w:rsidRDefault="00A806A1" w:rsidP="00D81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>- формирование вокально-хоровых навыков;</w:t>
      </w:r>
    </w:p>
    <w:p w:rsidR="00A806A1" w:rsidRPr="00D81EA5" w:rsidRDefault="00A806A1" w:rsidP="00D81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>- развитие музыкальных способностей – гармонического слуха, чувство метра, ритма, музыкальности, артистизма;</w:t>
      </w:r>
    </w:p>
    <w:p w:rsidR="00A806A1" w:rsidRPr="00D81EA5" w:rsidRDefault="00A806A1" w:rsidP="00D81E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воспитание художественного вкуса, способности воспринимать, переживать и понимать  хоровую музыку; </w:t>
      </w:r>
    </w:p>
    <w:p w:rsidR="00A806A1" w:rsidRPr="00D81EA5" w:rsidRDefault="0075597C" w:rsidP="00D81E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приобретение </w:t>
      </w:r>
      <w:proofErr w:type="gramStart"/>
      <w:r w:rsidR="003C1AD7">
        <w:rPr>
          <w:rFonts w:ascii="Times New Roman" w:eastAsia="Times New Roman" w:hAnsi="Times New Roman" w:cs="Times New Roman"/>
          <w:sz w:val="28"/>
          <w:szCs w:val="28"/>
          <w:lang w:bidi="en-US"/>
        </w:rPr>
        <w:t>обучающимися</w:t>
      </w:r>
      <w:proofErr w:type="gramEnd"/>
      <w:r w:rsidR="00A806A1" w:rsidRPr="00D81E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опыта хорового исполнительства; </w:t>
      </w:r>
    </w:p>
    <w:p w:rsidR="00A806A1" w:rsidRPr="00D81EA5" w:rsidRDefault="00A806A1" w:rsidP="00D81E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формирование </w:t>
      </w:r>
      <w:r w:rsidRPr="00D81EA5">
        <w:rPr>
          <w:rFonts w:ascii="Times New Roman" w:eastAsia="Times New Roman CYR" w:hAnsi="Times New Roman" w:cs="Times New Roman"/>
          <w:sz w:val="28"/>
          <w:szCs w:val="28"/>
          <w:lang w:bidi="en-US"/>
        </w:rPr>
        <w:t xml:space="preserve">навыков </w:t>
      </w:r>
      <w:proofErr w:type="spellStart"/>
      <w:r w:rsidRPr="00D81EA5">
        <w:rPr>
          <w:rFonts w:ascii="Times New Roman" w:eastAsia="Times New Roman CYR" w:hAnsi="Times New Roman" w:cs="Times New Roman"/>
          <w:sz w:val="28"/>
          <w:szCs w:val="28"/>
          <w:lang w:bidi="en-US"/>
        </w:rPr>
        <w:t>репетиционно</w:t>
      </w:r>
      <w:proofErr w:type="spellEnd"/>
      <w:r w:rsidRPr="00D81EA5">
        <w:rPr>
          <w:rFonts w:ascii="Times New Roman" w:eastAsia="Times New Roman CYR" w:hAnsi="Times New Roman" w:cs="Times New Roman"/>
          <w:sz w:val="28"/>
          <w:szCs w:val="28"/>
          <w:lang w:bidi="en-US"/>
        </w:rPr>
        <w:t>-концертной работы;</w:t>
      </w:r>
    </w:p>
    <w:p w:rsidR="00A806A1" w:rsidRPr="00D81EA5" w:rsidRDefault="00A806A1" w:rsidP="00D81E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>- формирование у детей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A806A1" w:rsidRPr="00D81EA5" w:rsidRDefault="00A806A1" w:rsidP="00D81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</w:t>
      </w:r>
      <w:r w:rsidRPr="00D8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подход</w:t>
      </w:r>
      <w:r w:rsidR="0075597C"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</w:t>
      </w:r>
      <w:r w:rsidRPr="00D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щимся. </w:t>
      </w:r>
    </w:p>
    <w:p w:rsidR="00A806A1" w:rsidRPr="00D81EA5" w:rsidRDefault="00A806A1" w:rsidP="00D81E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EA5">
        <w:rPr>
          <w:rFonts w:ascii="Times New Roman" w:eastAsia="Calibri" w:hAnsi="Times New Roman" w:cs="Times New Roman"/>
          <w:sz w:val="28"/>
          <w:szCs w:val="28"/>
        </w:rPr>
        <w:t>Форма проведения аудиторного учебного занятия -</w:t>
      </w:r>
      <w:r w:rsidRPr="00D81EA5">
        <w:rPr>
          <w:rFonts w:ascii="Times New Roman" w:eastAsia="Calibri" w:hAnsi="Times New Roman" w:cs="Times New Roman"/>
          <w:b/>
          <w:sz w:val="28"/>
          <w:szCs w:val="28"/>
        </w:rPr>
        <w:t xml:space="preserve"> групповой урок</w:t>
      </w:r>
      <w:r w:rsidRPr="00D81EA5">
        <w:rPr>
          <w:rFonts w:ascii="Times New Roman" w:eastAsia="Calibri" w:hAnsi="Times New Roman" w:cs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 w:rsidR="0075597C" w:rsidRPr="00D81EA5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D81EA5">
        <w:rPr>
          <w:rFonts w:ascii="Times New Roman" w:eastAsia="Calibri" w:hAnsi="Times New Roman" w:cs="Times New Roman"/>
          <w:b/>
          <w:sz w:val="28"/>
          <w:szCs w:val="28"/>
        </w:rPr>
        <w:t xml:space="preserve"> минут</w:t>
      </w:r>
      <w:r w:rsidRPr="00D81E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6A1" w:rsidRDefault="00A806A1" w:rsidP="00D81EA5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Microsoft YaHei" w:hAnsi="Times New Roman" w:cs="Times New Roman"/>
          <w:kern w:val="3"/>
          <w:sz w:val="28"/>
          <w:szCs w:val="28"/>
          <w:lang w:eastAsia="zh-CN" w:bidi="hi-IN"/>
        </w:rPr>
      </w:pPr>
    </w:p>
    <w:p w:rsidR="00184BA2" w:rsidRDefault="00184BA2" w:rsidP="00D81EA5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Microsoft YaHei" w:hAnsi="Times New Roman" w:cs="Times New Roman"/>
          <w:kern w:val="3"/>
          <w:sz w:val="28"/>
          <w:szCs w:val="28"/>
          <w:lang w:eastAsia="zh-CN" w:bidi="hi-IN"/>
        </w:rPr>
      </w:pPr>
    </w:p>
    <w:p w:rsidR="00184BA2" w:rsidRPr="007A7917" w:rsidRDefault="00184BA2" w:rsidP="00184BA2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lastRenderedPageBreak/>
        <w:t xml:space="preserve">АННОТАЦИИ К  ПРОГРАММАМ УЧЕБНЫХ ПРЕДМЕТОВ </w:t>
      </w:r>
    </w:p>
    <w:p w:rsidR="00184BA2" w:rsidRPr="007A7917" w:rsidRDefault="00184BA2" w:rsidP="00184BA2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ПРЕДМЕТНОЙ ОБЛАСТИ «ТЕОРИИ И ИСТОРИИ МУЗЫКИ</w:t>
      </w:r>
      <w:r w:rsidRPr="007A791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» ДОПОЛНИТЕЛЬНЫХ ПРЕДПРОФ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ЕССИОНАЛЬНЫХ </w:t>
      </w:r>
      <w:r w:rsidRPr="007A791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ПРОГРАММ В ОБЛАСТИ МУЗЫКАЛЬНОГО ИСКУССТВА  «ФОРТЕПИАНО», «НАРОДНЫЕ ИНСТРУМЕНТЫ», </w:t>
      </w:r>
    </w:p>
    <w:p w:rsidR="00184BA2" w:rsidRPr="007A7917" w:rsidRDefault="00184BA2" w:rsidP="00184BA2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«ДУХОВЫЕ И УДАРНЫЕ ИНСТРУМЕНТЫ», «СТРУННЫЕ ИНСТРУМЕНТЫ», </w:t>
      </w:r>
    </w:p>
    <w:p w:rsidR="00184BA2" w:rsidRPr="007A7917" w:rsidRDefault="00184BA2" w:rsidP="00184BA2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«ХОРОВОЕ ПЕНИЕ»,  «ХОРЕОГРАФИЧЕСКОЕ ТВОРЧЕСТВО».</w:t>
      </w:r>
    </w:p>
    <w:p w:rsidR="00184BA2" w:rsidRPr="007A7917" w:rsidRDefault="00184BA2" w:rsidP="00184BA2">
      <w:pPr>
        <w:spacing w:after="0" w:line="240" w:lineRule="auto"/>
        <w:ind w:right="-283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4BA2" w:rsidRPr="007A7917" w:rsidRDefault="00184BA2" w:rsidP="00184BA2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7A791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СРОК ОБУЧЕНИЯ – 8 ЛЕТ</w:t>
      </w:r>
    </w:p>
    <w:p w:rsidR="00184BA2" w:rsidRPr="007A7917" w:rsidRDefault="00184BA2" w:rsidP="00184BA2">
      <w:pPr>
        <w:tabs>
          <w:tab w:val="left" w:pos="480"/>
        </w:tabs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84BA2" w:rsidRPr="007A7917" w:rsidRDefault="00184BA2" w:rsidP="00184BA2">
      <w:pPr>
        <w:tabs>
          <w:tab w:val="left" w:pos="480"/>
        </w:tabs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Программа учебного предмета «Сольфеджио»</w:t>
      </w:r>
    </w:p>
    <w:p w:rsidR="00184BA2" w:rsidRPr="007E4041" w:rsidRDefault="00184BA2" w:rsidP="00184BA2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учебного предмета составляет 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(9)</w:t>
      </w:r>
      <w:r w:rsidRPr="007A7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лет.</w:t>
      </w:r>
    </w:p>
    <w:p w:rsidR="00184BA2" w:rsidRPr="007A7917" w:rsidRDefault="00184BA2" w:rsidP="00184BA2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«Сольфеджио» создана в соответствии с федеральными государственными требованиями к минимуму содержания, структуре и условиям реализации дополнительных предпроф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ессиональных 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 и «Положения о порядке и формам проведения итоговой аттестации обучающихся по дополнительным предпроф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ессиональным 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 области искусств (утверждено Министерством культуры Российской Федерации  от 09.02.2012</w:t>
      </w:r>
      <w:proofErr w:type="gramEnd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№86). </w:t>
      </w:r>
    </w:p>
    <w:p w:rsidR="00184BA2" w:rsidRPr="007A7917" w:rsidRDefault="00184BA2" w:rsidP="00184BA2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Программа является частью дополнительных предпроф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ессиональных 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пение». Учебный предмет «Сольфеджио» относится к обязательной части образовательной программы.</w:t>
      </w:r>
    </w:p>
    <w:p w:rsidR="00184BA2" w:rsidRPr="007A7917" w:rsidRDefault="00184BA2" w:rsidP="00184BA2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Возраст поступающих в первый класс - с шести лет шести месяцев до девяти лет. </w:t>
      </w:r>
    </w:p>
    <w:p w:rsidR="00184BA2" w:rsidRPr="007A7917" w:rsidRDefault="00184BA2" w:rsidP="00184BA2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Программа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с учётом возрастных особенностей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направлена </w:t>
      </w:r>
      <w:proofErr w:type="gramStart"/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4BA2" w:rsidRPr="007A7917" w:rsidRDefault="00184BA2" w:rsidP="00184BA2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184BA2" w:rsidRPr="007A7917" w:rsidRDefault="00184BA2" w:rsidP="00184BA2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84BA2" w:rsidRPr="007A7917" w:rsidRDefault="00184BA2" w:rsidP="00184BA2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детьми опыта творческой деятельности;</w:t>
      </w:r>
    </w:p>
    <w:p w:rsidR="00184BA2" w:rsidRPr="007A7917" w:rsidRDefault="00184BA2" w:rsidP="00184BA2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одаренных детей комплекса знаний, умений, навыков, позволяющих в дальнейшем осваивать основные профессиональные образовательные программы в области музыкального искусства; подготовку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184BA2" w:rsidRPr="007A7917" w:rsidRDefault="00184BA2" w:rsidP="00184BA2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b/>
          <w:sz w:val="28"/>
          <w:szCs w:val="28"/>
        </w:rPr>
        <w:tab/>
        <w:t>Цель программы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–  приобщение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к искусству, развитие их музыкальных способностей – музыкального слуха, музыкальной памяти, чувства метроритма, музыкального мышления.</w:t>
      </w:r>
    </w:p>
    <w:p w:rsidR="00184BA2" w:rsidRPr="007A7917" w:rsidRDefault="00184BA2" w:rsidP="00184BA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Задачи программы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BA2" w:rsidRPr="007A7917" w:rsidRDefault="00184BA2" w:rsidP="00184BA2">
      <w:pPr>
        <w:numPr>
          <w:ilvl w:val="0"/>
          <w:numId w:val="2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приобрести знания основ музыкальной грамоты, первичных навыков в области теоретического анализа музыкальных произведений.</w:t>
      </w:r>
    </w:p>
    <w:p w:rsidR="00184BA2" w:rsidRPr="007A7917" w:rsidRDefault="00184BA2" w:rsidP="00184BA2">
      <w:pPr>
        <w:numPr>
          <w:ilvl w:val="0"/>
          <w:numId w:val="2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восприятия и анализа музыкальных произведений различных стилей и жанров, созданных в разные исторические периоды на слух и по нотам</w:t>
      </w:r>
    </w:p>
    <w:p w:rsidR="00184BA2" w:rsidRPr="007A7917" w:rsidRDefault="00184BA2" w:rsidP="00184BA2">
      <w:pPr>
        <w:numPr>
          <w:ilvl w:val="0"/>
          <w:numId w:val="2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интонационно-ладовый слух, вокально-интонационные навыки, чувства метроритма.</w:t>
      </w:r>
    </w:p>
    <w:p w:rsidR="00184BA2" w:rsidRPr="007A7917" w:rsidRDefault="00184BA2" w:rsidP="00184BA2">
      <w:pPr>
        <w:numPr>
          <w:ilvl w:val="0"/>
          <w:numId w:val="2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навыки </w:t>
      </w:r>
      <w:proofErr w:type="spellStart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сольфеджирования</w:t>
      </w:r>
      <w:proofErr w:type="spellEnd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чтения с листа одноголосных мелодий, партии в двухголосных упражнениях.</w:t>
      </w:r>
    </w:p>
    <w:p w:rsidR="00184BA2" w:rsidRPr="007A7917" w:rsidRDefault="00184BA2" w:rsidP="00184BA2">
      <w:pPr>
        <w:numPr>
          <w:ilvl w:val="0"/>
          <w:numId w:val="2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импровизации, сочинения, подбора на слух мелодии и аккомпанемента.</w:t>
      </w:r>
    </w:p>
    <w:p w:rsidR="00184BA2" w:rsidRPr="007A7917" w:rsidRDefault="00184BA2" w:rsidP="00184BA2">
      <w:pPr>
        <w:numPr>
          <w:ilvl w:val="0"/>
          <w:numId w:val="2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творческие способности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BA2" w:rsidRPr="007A7917" w:rsidRDefault="00184BA2" w:rsidP="00184B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Программа предполагает групповое обучение с учётом дифференцированного подхода к учащимся.</w:t>
      </w:r>
    </w:p>
    <w:p w:rsidR="00184BA2" w:rsidRPr="007A7917" w:rsidRDefault="00184BA2" w:rsidP="00184BA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Форма проведения аудиторного учебного занятия -</w:t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мелкогрупповой урок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проводятся в соответствии с учебным планом. Продолжительность занятия – </w:t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минут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BA2" w:rsidRPr="007A7917" w:rsidRDefault="00184BA2" w:rsidP="00184BA2">
      <w:pPr>
        <w:spacing w:after="0" w:line="240" w:lineRule="auto"/>
        <w:ind w:right="-28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84BA2" w:rsidRPr="007A7917" w:rsidRDefault="00184BA2" w:rsidP="00184BA2">
      <w:pPr>
        <w:spacing w:after="0" w:line="240" w:lineRule="auto"/>
        <w:ind w:right="-28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791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Программа учебного предмета  «Музыкальная литература»</w:t>
      </w:r>
    </w:p>
    <w:p w:rsidR="00184BA2" w:rsidRPr="007E4041" w:rsidRDefault="00184BA2" w:rsidP="00184BA2">
      <w:pPr>
        <w:tabs>
          <w:tab w:val="left" w:pos="0"/>
        </w:tabs>
        <w:spacing w:after="0" w:line="240" w:lineRule="auto"/>
        <w:ind w:right="-28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учебного предмета  составляет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(6)</w:t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лет.</w:t>
      </w:r>
    </w:p>
    <w:p w:rsidR="00184BA2" w:rsidRPr="007A7917" w:rsidRDefault="00184BA2" w:rsidP="00184BA2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«Музыкальная литература» создана в соответствии с федеральными государственными требованиями к минимуму содержания, структуре и условиям реализации дополнительных предпроф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ессиональных 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пение»,  «Хореографическое творчество» и «Положения о порядке и формам проведения итоговой аттестации обучающихся по дополнительным предпроф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ессиональным 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 области искусств (утверждено Министерством культуры Российской</w:t>
      </w:r>
      <w:proofErr w:type="gramEnd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 от 09.02.2012 №86). </w:t>
      </w:r>
      <w:proofErr w:type="gramEnd"/>
    </w:p>
    <w:p w:rsidR="00184BA2" w:rsidRPr="007A7917" w:rsidRDefault="00184BA2" w:rsidP="00184BA2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Программа является частью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, «Хореографическое творчество»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. Учебный предмет «Музыкальная литература» относится к обязательной части образовательной программы. </w:t>
      </w:r>
    </w:p>
    <w:p w:rsidR="00184BA2" w:rsidRPr="007A7917" w:rsidRDefault="00184BA2" w:rsidP="00184BA2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Возраст обучающихся: 10-16 лет.</w:t>
      </w:r>
    </w:p>
    <w:p w:rsidR="00184BA2" w:rsidRPr="007A7917" w:rsidRDefault="00184BA2" w:rsidP="00184BA2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Программа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с учётом возрастных особенностей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направлена </w:t>
      </w:r>
      <w:proofErr w:type="gramStart"/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4BA2" w:rsidRPr="007A7917" w:rsidRDefault="00184BA2" w:rsidP="00184BA2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184BA2" w:rsidRPr="007A7917" w:rsidRDefault="00184BA2" w:rsidP="00184BA2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184BA2" w:rsidRPr="007A7917" w:rsidRDefault="00184BA2" w:rsidP="00184BA2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и навыков в области музыкальной литературы;</w:t>
      </w:r>
    </w:p>
    <w:p w:rsidR="00184BA2" w:rsidRPr="007A7917" w:rsidRDefault="00184BA2" w:rsidP="00184BA2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детьми опыта творческой деятельности;</w:t>
      </w:r>
    </w:p>
    <w:p w:rsidR="00184BA2" w:rsidRPr="007A7917" w:rsidRDefault="00184BA2" w:rsidP="00184BA2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одаренных детей к поступлению в образовательные 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учреждения, реализующие основные профессиональные образовательные программы в области музыкального искусства.</w:t>
      </w:r>
    </w:p>
    <w:p w:rsidR="00184BA2" w:rsidRPr="007A7917" w:rsidRDefault="00184BA2" w:rsidP="00184BA2">
      <w:pPr>
        <w:tabs>
          <w:tab w:val="left" w:pos="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b/>
          <w:sz w:val="28"/>
          <w:szCs w:val="28"/>
        </w:rPr>
        <w:tab/>
        <w:t>Цель программы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–  приобщение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к искусству, развитие их творческих способностей и   приобретение  начальных профессиональных навыков.</w:t>
      </w:r>
    </w:p>
    <w:p w:rsidR="00184BA2" w:rsidRPr="007A7917" w:rsidRDefault="00184BA2" w:rsidP="00184BA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Задачи программы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BA2" w:rsidRPr="007A7917" w:rsidRDefault="00184BA2" w:rsidP="00184B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сформировать и  развить музыкальное мышление, аналитических способностей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7A79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4BA2" w:rsidRPr="007A7917" w:rsidRDefault="00184BA2" w:rsidP="00184B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сформировать потребности и развить способности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к самостоятельному   духовному постижению художественных ценностей;</w:t>
      </w:r>
    </w:p>
    <w:p w:rsidR="00184BA2" w:rsidRPr="007A7917" w:rsidRDefault="00184BA2" w:rsidP="00184B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осознание, восприятие и развитие навыков анализа музыкальных произведений;</w:t>
      </w:r>
    </w:p>
    <w:p w:rsidR="00184BA2" w:rsidRPr="007A7917" w:rsidRDefault="00184BA2" w:rsidP="00184B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осознание взаимосвязи характера и содержания музыки с элементами музыкального языка;</w:t>
      </w:r>
    </w:p>
    <w:p w:rsidR="00184BA2" w:rsidRPr="007A7917" w:rsidRDefault="00184BA2" w:rsidP="00184B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расширение кругозора и накопление слухового опыта;</w:t>
      </w:r>
    </w:p>
    <w:p w:rsidR="00184BA2" w:rsidRPr="007A7917" w:rsidRDefault="00184BA2" w:rsidP="00184B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развитие навыка работы с нотами;</w:t>
      </w:r>
    </w:p>
    <w:p w:rsidR="00184BA2" w:rsidRPr="007A7917" w:rsidRDefault="00184BA2" w:rsidP="00184B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развитие слуховых представлений в процессе слушания и анализа музыкальных произведений.</w:t>
      </w:r>
    </w:p>
    <w:p w:rsidR="00184BA2" w:rsidRPr="007A7917" w:rsidRDefault="00184BA2" w:rsidP="00184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ab/>
        <w:t>Форма проведения аудиторного учебного занятия -</w:t>
      </w:r>
      <w:r w:rsidRPr="007A7917">
        <w:rPr>
          <w:rFonts w:ascii="Times New Roman" w:eastAsia="Calibri" w:hAnsi="Times New Roman" w:cs="Times New Roman"/>
          <w:b/>
          <w:sz w:val="28"/>
          <w:szCs w:val="28"/>
        </w:rPr>
        <w:t xml:space="preserve"> мелкогрупповой урок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 w:rsidRPr="007A7917">
        <w:rPr>
          <w:rFonts w:ascii="Times New Roman" w:eastAsia="Calibri" w:hAnsi="Times New Roman" w:cs="Times New Roman"/>
          <w:b/>
          <w:sz w:val="28"/>
          <w:szCs w:val="28"/>
        </w:rPr>
        <w:t>40 минут</w:t>
      </w:r>
      <w:r w:rsidRPr="007A79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4BA2" w:rsidRPr="007A7917" w:rsidRDefault="00184BA2" w:rsidP="00184B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4BA2" w:rsidRPr="007A7917" w:rsidRDefault="00184BA2" w:rsidP="00184B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791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Программа учебного предмета  «Слушание музыки»</w:t>
      </w:r>
    </w:p>
    <w:p w:rsidR="00184BA2" w:rsidRPr="007E4041" w:rsidRDefault="00184BA2" w:rsidP="00184BA2">
      <w:pPr>
        <w:tabs>
          <w:tab w:val="left" w:pos="0"/>
        </w:tabs>
        <w:spacing w:after="0" w:line="240" w:lineRule="auto"/>
        <w:ind w:right="-28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учебного предмета  составляет 3 года.</w:t>
      </w:r>
    </w:p>
    <w:p w:rsidR="00184BA2" w:rsidRPr="007A7917" w:rsidRDefault="00184BA2" w:rsidP="00184BA2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«Слушание музыки» создана в соответствии с федеральными государственными требованиями к минимуму содержания, структуре и условиям реализации дополнительных предпроф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ессиональных 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 и «Положения о порядке и формам проведения итоговой аттестации обучающихся по дополнительным предпроф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ессиональным 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 области искусств (утверждено Министерством культуры Российской Федерации  от</w:t>
      </w:r>
      <w:proofErr w:type="gramEnd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09.02.2012 №86).  </w:t>
      </w:r>
      <w:proofErr w:type="gramEnd"/>
    </w:p>
    <w:p w:rsidR="00184BA2" w:rsidRPr="007A7917" w:rsidRDefault="00184BA2" w:rsidP="00184BA2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частью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пение». Учебный предмет «Слушание музыки» относится к обязательной части образовательных программ.</w:t>
      </w:r>
    </w:p>
    <w:p w:rsidR="00184BA2" w:rsidRPr="007A7917" w:rsidRDefault="00184BA2" w:rsidP="00184BA2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Возраст поступающих в первый класс - с шести лет шести месяцев до девяти лет</w:t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84BA2" w:rsidRPr="007A7917" w:rsidRDefault="00184BA2" w:rsidP="00184B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составлена с учётом возрастных особенностей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направлена </w:t>
      </w:r>
      <w:proofErr w:type="gramStart"/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proofErr w:type="gramEnd"/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184BA2" w:rsidRPr="007A7917" w:rsidRDefault="00184BA2" w:rsidP="00184BA2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184BA2" w:rsidRPr="007A7917" w:rsidRDefault="00184BA2" w:rsidP="00184BA2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184BA2" w:rsidRPr="007A7917" w:rsidRDefault="00184BA2" w:rsidP="00184BA2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слуховых навыков, позволяющих воспринимать и анализировать музыкальные произведения; </w:t>
      </w:r>
    </w:p>
    <w:p w:rsidR="00184BA2" w:rsidRPr="007A7917" w:rsidRDefault="00184BA2" w:rsidP="00184B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подготовку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систематическому изучению курса музыкальной литературы.</w:t>
      </w:r>
    </w:p>
    <w:p w:rsidR="00184BA2" w:rsidRPr="007A7917" w:rsidRDefault="00184BA2" w:rsidP="00184B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– приобщение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к искусству, накопление слухового опыта, воспитание музыкального вкуса, расширение кругозора, а также развитие творческих способностей детей и приобретение ими начальных профессиональных навыков.</w:t>
      </w:r>
    </w:p>
    <w:p w:rsidR="00184BA2" w:rsidRPr="007A7917" w:rsidRDefault="00184BA2" w:rsidP="00184BA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84BA2" w:rsidRPr="007A7917" w:rsidRDefault="00184BA2" w:rsidP="00184BA2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умения самостоятельно воспринимать и художественно оценивать музыку различного содержания;</w:t>
      </w:r>
    </w:p>
    <w:p w:rsidR="00184BA2" w:rsidRPr="007A7917" w:rsidRDefault="00184BA2" w:rsidP="00184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- сформировать комплекс знаний, умений и навыков, позволяющих активно и осознанно слышать музыку, понимать её язык, элементы музыкальной речи, воспринимать стиль, образный и эмоциональный строй произведений;</w:t>
      </w:r>
    </w:p>
    <w:p w:rsidR="00184BA2" w:rsidRPr="007A7917" w:rsidRDefault="00184BA2" w:rsidP="00184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- создать «фонд» музыкальных впечатлений и первоначальных знаний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7A79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4BA2" w:rsidRPr="007A7917" w:rsidRDefault="00184BA2" w:rsidP="00184B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выработать 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</w:t>
      </w:r>
      <w:proofErr w:type="gramStart"/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своей учебной деятельностью, умению давать объективную оценку своему труду.</w:t>
      </w:r>
    </w:p>
    <w:p w:rsidR="00184BA2" w:rsidRPr="007A7917" w:rsidRDefault="00184BA2" w:rsidP="00184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дифференцированный подход к учащимся. </w:t>
      </w:r>
    </w:p>
    <w:p w:rsidR="00184BA2" w:rsidRPr="007A7917" w:rsidRDefault="00184BA2" w:rsidP="00184BA2">
      <w:pPr>
        <w:spacing w:after="0" w:line="240" w:lineRule="auto"/>
        <w:ind w:right="-283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Форма проведения аудиторного учебного занятия -</w:t>
      </w:r>
      <w:r w:rsidRPr="007A7917">
        <w:rPr>
          <w:rFonts w:ascii="Times New Roman" w:eastAsia="Calibri" w:hAnsi="Times New Roman" w:cs="Times New Roman"/>
          <w:b/>
          <w:sz w:val="28"/>
          <w:szCs w:val="28"/>
        </w:rPr>
        <w:t xml:space="preserve"> мелкогрупповой урок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 w:rsidRPr="007A7917">
        <w:rPr>
          <w:rFonts w:ascii="Times New Roman" w:eastAsia="Calibri" w:hAnsi="Times New Roman" w:cs="Times New Roman"/>
          <w:b/>
          <w:sz w:val="28"/>
          <w:szCs w:val="28"/>
        </w:rPr>
        <w:t>40 минут</w:t>
      </w:r>
      <w:r w:rsidRPr="007A79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4BA2" w:rsidRPr="007A7917" w:rsidRDefault="00184BA2" w:rsidP="00184BA2">
      <w:pPr>
        <w:spacing w:after="0" w:line="240" w:lineRule="auto"/>
        <w:ind w:right="-28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84BA2" w:rsidRPr="007A7917" w:rsidRDefault="00184BA2" w:rsidP="00184BA2">
      <w:pPr>
        <w:spacing w:after="0" w:line="240" w:lineRule="auto"/>
        <w:ind w:right="-28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791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Программа учебного предмета «Элементарная теория музыки»</w:t>
      </w:r>
    </w:p>
    <w:p w:rsidR="00184BA2" w:rsidRPr="007E4041" w:rsidRDefault="00184BA2" w:rsidP="00184BA2">
      <w:pPr>
        <w:tabs>
          <w:tab w:val="left" w:pos="0"/>
        </w:tabs>
        <w:spacing w:after="0" w:line="240" w:lineRule="auto"/>
        <w:ind w:right="-28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учебного предмета  составляет 1 год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7A79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184BA2" w:rsidRPr="007A7917" w:rsidRDefault="00184BA2" w:rsidP="00184BA2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Элементарная теория музыки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 и «Положения о порядке и формам проведения итоговой аттестации обучающихся по дополнительным предпроф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ессиональным 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 области искусств (утверждено Министерством культуры Российской Федерации</w:t>
      </w:r>
      <w:proofErr w:type="gramEnd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09.02.2012 №86). </w:t>
      </w:r>
    </w:p>
    <w:p w:rsidR="00184BA2" w:rsidRPr="007A7917" w:rsidRDefault="00184BA2" w:rsidP="00184BA2">
      <w:pPr>
        <w:spacing w:after="0" w:line="240" w:lineRule="auto"/>
        <w:ind w:right="-2" w:firstLine="708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Программа является частью дополнительных предпроф</w:t>
      </w:r>
      <w:r>
        <w:rPr>
          <w:rFonts w:ascii="Times New Roman" w:eastAsia="Calibri" w:hAnsi="Times New Roman" w:cs="Times New Roman"/>
          <w:sz w:val="28"/>
          <w:szCs w:val="28"/>
        </w:rPr>
        <w:t>ессиональных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пение». Учебный предмет «Сольфеджио» относится к обязательной части образовательной программы.</w:t>
      </w:r>
    </w:p>
    <w:p w:rsidR="00184BA2" w:rsidRPr="007A7917" w:rsidRDefault="00184BA2" w:rsidP="00184B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Настоящая</w:t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предполагает обучение профессионально-ориентированных детей в возрасте от</w:t>
      </w:r>
      <w:r w:rsidRPr="007A791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четырнадцати до семнадцати лет, не закончивших освоение образовательной программы основного общего образования или среднего  общего образования и планирующих поступление 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образовательные учреждения, реализующие основные профессиональные образовательные программы в области музыкального искусства. </w:t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Срок реализации программы 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- 1 год. </w:t>
      </w:r>
    </w:p>
    <w:p w:rsidR="00184BA2" w:rsidRPr="007A7917" w:rsidRDefault="00184BA2" w:rsidP="00184B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составлена с учётом возрастных особенностей обучающихся и </w:t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направлена на  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 одаренных детей комплекса знаний, умений, навыков, позволяющих в дальнейшем осваивать основные профессиональные образовательные программы в области музыкального искусства;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4BA2" w:rsidRPr="007A7917" w:rsidRDefault="00184BA2" w:rsidP="00184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программы:</w:t>
      </w:r>
      <w:r w:rsidRPr="007A7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A79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подготовить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r w:rsidRPr="007A79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изучению курса гармонии, анализа музыкальных форм в тесной взаимосвязи с предметами «сольфеджио», «музыкальная литература» и «специальность».</w:t>
      </w:r>
    </w:p>
    <w:p w:rsidR="00184BA2" w:rsidRPr="007A7917" w:rsidRDefault="00184BA2" w:rsidP="00184BA2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7A7917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7A7917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184BA2" w:rsidRPr="007A7917" w:rsidRDefault="00184BA2" w:rsidP="00184BA2">
      <w:pPr>
        <w:numPr>
          <w:ilvl w:val="0"/>
          <w:numId w:val="4"/>
        </w:numPr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первичные знания в области элементарной теории музыки: основных элементов музыкального языка, принципов строения музыкальной ткани, ладовой системы, типов изложения музыкального материала;</w:t>
      </w:r>
    </w:p>
    <w:p w:rsidR="00184BA2" w:rsidRPr="007A7917" w:rsidRDefault="00184BA2" w:rsidP="00184BA2">
      <w:pPr>
        <w:numPr>
          <w:ilvl w:val="0"/>
          <w:numId w:val="4"/>
        </w:numPr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анализа нотного текста с объяснением роли выразительных сре</w:t>
      </w:r>
      <w:proofErr w:type="gramStart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онтексте музыкального произведения;</w:t>
      </w:r>
    </w:p>
    <w:p w:rsidR="00184BA2" w:rsidRPr="007A7917" w:rsidRDefault="00184BA2" w:rsidP="00184BA2">
      <w:pPr>
        <w:numPr>
          <w:ilvl w:val="0"/>
          <w:numId w:val="4"/>
        </w:numPr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практические навыки построения, определения и исполнения на фортепиано отдельных последовательностей из интервалов, аккордов, определения тональности и размера в нотных примерах;</w:t>
      </w:r>
    </w:p>
    <w:p w:rsidR="00184BA2" w:rsidRPr="007A7917" w:rsidRDefault="00184BA2" w:rsidP="00184BA2">
      <w:pPr>
        <w:numPr>
          <w:ilvl w:val="0"/>
          <w:numId w:val="4"/>
        </w:numPr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интерес к сочинению музыки с использованием заданных элементов как средству развития музыкального мышления, аналитических и творческих способностей обучающихся.</w:t>
      </w:r>
    </w:p>
    <w:p w:rsidR="00184BA2" w:rsidRPr="007A7917" w:rsidRDefault="00184BA2" w:rsidP="00184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индивидуальный подход к учащимся. </w:t>
      </w:r>
    </w:p>
    <w:p w:rsidR="00184BA2" w:rsidRPr="007A7917" w:rsidRDefault="00184BA2" w:rsidP="00184BA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Специфика данной программы – профессионально-ориентированная направленность.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BA2" w:rsidRPr="007A7917" w:rsidRDefault="00184BA2" w:rsidP="00184BA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Форма проведения аудиторного учебного занятия -</w:t>
      </w:r>
      <w:r w:rsidRPr="007A7917">
        <w:rPr>
          <w:rFonts w:ascii="Times New Roman" w:eastAsia="Calibri" w:hAnsi="Times New Roman" w:cs="Times New Roman"/>
          <w:b/>
          <w:sz w:val="28"/>
          <w:szCs w:val="28"/>
        </w:rPr>
        <w:t xml:space="preserve"> мелкогрупповой урок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 w:rsidRPr="007A7917">
        <w:rPr>
          <w:rFonts w:ascii="Times New Roman" w:eastAsia="Calibri" w:hAnsi="Times New Roman" w:cs="Times New Roman"/>
          <w:b/>
          <w:sz w:val="28"/>
          <w:szCs w:val="28"/>
        </w:rPr>
        <w:t>40 минут</w:t>
      </w:r>
      <w:r w:rsidRPr="007A79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4BA2" w:rsidRPr="007A7917" w:rsidRDefault="00184BA2" w:rsidP="0018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BA2" w:rsidRPr="00D81EA5" w:rsidRDefault="00184BA2" w:rsidP="00D81EA5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Microsoft YaHei" w:hAnsi="Times New Roman" w:cs="Times New Roman"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037A5C" w:rsidRPr="00D81EA5" w:rsidRDefault="00184BA2" w:rsidP="00D81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7A5C" w:rsidRPr="00D81EA5" w:rsidSect="00516D2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>
    <w:nsid w:val="2A692E77"/>
    <w:multiLevelType w:val="hybridMultilevel"/>
    <w:tmpl w:val="82B2546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B9"/>
    <w:rsid w:val="00072F7A"/>
    <w:rsid w:val="001305D4"/>
    <w:rsid w:val="00184BA2"/>
    <w:rsid w:val="00191053"/>
    <w:rsid w:val="002D55B9"/>
    <w:rsid w:val="00320C58"/>
    <w:rsid w:val="00355C7E"/>
    <w:rsid w:val="003C1AD7"/>
    <w:rsid w:val="004027A9"/>
    <w:rsid w:val="00501E0B"/>
    <w:rsid w:val="006C05A9"/>
    <w:rsid w:val="0075597C"/>
    <w:rsid w:val="00A457A8"/>
    <w:rsid w:val="00A806A1"/>
    <w:rsid w:val="00D8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10</cp:revision>
  <dcterms:created xsi:type="dcterms:W3CDTF">2018-06-09T04:59:00Z</dcterms:created>
  <dcterms:modified xsi:type="dcterms:W3CDTF">2020-12-16T02:52:00Z</dcterms:modified>
</cp:coreProperties>
</file>